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04089848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18810586230804089848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268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0412365400665002682420158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